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9A" w:rsidRDefault="00F90A9A" w:rsidP="008A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0A9A" w:rsidRPr="00776F95" w:rsidRDefault="00F90A9A" w:rsidP="00F90A9A">
      <w:pPr>
        <w:pStyle w:val="a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  <w:r w:rsidRPr="00776F95">
        <w:rPr>
          <w:rFonts w:ascii="Times New Roman" w:hAnsi="Times New Roman" w:cs="Times New Roman"/>
          <w:b/>
          <w:sz w:val="24"/>
        </w:rPr>
        <w:t xml:space="preserve">омитет образования, </w:t>
      </w:r>
      <w:r w:rsidRPr="00776F95">
        <w:rPr>
          <w:rFonts w:ascii="Times New Roman" w:eastAsia="Times New Roman" w:hAnsi="Times New Roman" w:cs="Times New Roman"/>
          <w:b/>
          <w:sz w:val="24"/>
        </w:rPr>
        <w:t xml:space="preserve">науки </w:t>
      </w:r>
      <w:r w:rsidRPr="00776F95">
        <w:rPr>
          <w:rFonts w:ascii="Times New Roman" w:hAnsi="Times New Roman" w:cs="Times New Roman"/>
          <w:b/>
          <w:sz w:val="24"/>
        </w:rPr>
        <w:t xml:space="preserve"> и молодежной политики </w:t>
      </w:r>
      <w:r w:rsidRPr="00776F95">
        <w:rPr>
          <w:rFonts w:ascii="Times New Roman" w:eastAsia="Times New Roman" w:hAnsi="Times New Roman" w:cs="Times New Roman"/>
          <w:b/>
          <w:sz w:val="24"/>
        </w:rPr>
        <w:t>Волгоградской области</w:t>
      </w:r>
    </w:p>
    <w:p w:rsidR="00F90A9A" w:rsidRPr="00776F95" w:rsidRDefault="00F90A9A" w:rsidP="00F90A9A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</w:t>
      </w:r>
      <w:r w:rsidRPr="00776F95">
        <w:rPr>
          <w:rFonts w:ascii="Times New Roman" w:eastAsia="Times New Roman" w:hAnsi="Times New Roman" w:cs="Times New Roman"/>
          <w:b/>
          <w:sz w:val="24"/>
        </w:rPr>
        <w:t>осударственное бюджетное профессиональное образовательное учреждение</w:t>
      </w:r>
    </w:p>
    <w:p w:rsidR="00F90A9A" w:rsidRPr="00776F95" w:rsidRDefault="00F90A9A" w:rsidP="00F90A9A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F95">
        <w:rPr>
          <w:rFonts w:ascii="Times New Roman" w:eastAsia="Times New Roman" w:hAnsi="Times New Roman" w:cs="Times New Roman"/>
          <w:b/>
          <w:sz w:val="24"/>
        </w:rPr>
        <w:t>«Волгоградский профессиональный техникум кадровых ресурсов»</w:t>
      </w:r>
    </w:p>
    <w:p w:rsidR="00F90A9A" w:rsidRDefault="00F90A9A" w:rsidP="00F90A9A">
      <w:pPr>
        <w:rPr>
          <w:rFonts w:ascii="Times New Roman" w:hAnsi="Times New Roman" w:cs="Times New Roman"/>
          <w:sz w:val="28"/>
        </w:rPr>
      </w:pPr>
    </w:p>
    <w:p w:rsidR="00F90A9A" w:rsidRDefault="00F90A9A" w:rsidP="00F90A9A">
      <w:pPr>
        <w:rPr>
          <w:rFonts w:ascii="Times New Roman" w:hAnsi="Times New Roman" w:cs="Times New Roman"/>
          <w:sz w:val="28"/>
        </w:rPr>
      </w:pPr>
    </w:p>
    <w:p w:rsidR="00F90A9A" w:rsidRDefault="00F90A9A" w:rsidP="00F90A9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2028026"/>
            <wp:effectExtent l="19050" t="0" r="3175" b="0"/>
            <wp:docPr id="1" name="Рисунок 29" descr="C:\Documents and Settings\Сергей Фёдорович\Рабочий стол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Сергей Фёдорович\Рабочий стол\подпис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90A9A" w:rsidTr="00B35978">
        <w:tc>
          <w:tcPr>
            <w:tcW w:w="4785" w:type="dxa"/>
          </w:tcPr>
          <w:p w:rsidR="00F90A9A" w:rsidRDefault="00F90A9A" w:rsidP="00B359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F90A9A" w:rsidRDefault="00F90A9A" w:rsidP="00B359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90A9A" w:rsidRDefault="00F90A9A" w:rsidP="00F90A9A">
      <w:pPr>
        <w:rPr>
          <w:rFonts w:ascii="Times New Roman" w:hAnsi="Times New Roman" w:cs="Times New Roman"/>
          <w:sz w:val="28"/>
        </w:rPr>
      </w:pPr>
    </w:p>
    <w:p w:rsidR="00F90A9A" w:rsidRDefault="00F90A9A" w:rsidP="00F90A9A">
      <w:pPr>
        <w:rPr>
          <w:rFonts w:ascii="Times New Roman" w:hAnsi="Times New Roman" w:cs="Times New Roman"/>
          <w:b/>
          <w:sz w:val="28"/>
        </w:rPr>
      </w:pPr>
    </w:p>
    <w:p w:rsidR="00F90A9A" w:rsidRDefault="00F90A9A" w:rsidP="00F90A9A">
      <w:pPr>
        <w:rPr>
          <w:rFonts w:ascii="Times New Roman" w:hAnsi="Times New Roman" w:cs="Times New Roman"/>
          <w:sz w:val="28"/>
        </w:rPr>
      </w:pPr>
    </w:p>
    <w:p w:rsidR="00F90A9A" w:rsidRDefault="00F90A9A" w:rsidP="00F90A9A">
      <w:pPr>
        <w:rPr>
          <w:rFonts w:ascii="Times New Roman" w:hAnsi="Times New Roman" w:cs="Times New Roman"/>
          <w:sz w:val="28"/>
        </w:rPr>
      </w:pPr>
    </w:p>
    <w:p w:rsidR="00F90A9A" w:rsidRDefault="004A6A78" w:rsidP="00F90A9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ПОЛОЖЕНИЕ </w:t>
      </w:r>
    </w:p>
    <w:p w:rsidR="00F90A9A" w:rsidRPr="00833F85" w:rsidRDefault="00F90A9A" w:rsidP="00F90A9A">
      <w:pPr>
        <w:pStyle w:val="a3"/>
        <w:jc w:val="center"/>
        <w:rPr>
          <w:rFonts w:ascii="Times New Roman" w:hAnsi="Times New Roman" w:cs="Times New Roman"/>
          <w:sz w:val="36"/>
        </w:rPr>
      </w:pPr>
      <w:r w:rsidRPr="00833F85">
        <w:rPr>
          <w:rFonts w:ascii="Times New Roman" w:hAnsi="Times New Roman" w:cs="Times New Roman"/>
          <w:sz w:val="36"/>
        </w:rPr>
        <w:t>О ПРОВЕДЕНИИ ВНЕУЧЕБНЫХ МЕРОПРИЯТИЙ</w:t>
      </w:r>
    </w:p>
    <w:p w:rsidR="00F90A9A" w:rsidRPr="00833F85" w:rsidRDefault="00F90A9A" w:rsidP="00F90A9A">
      <w:pPr>
        <w:pStyle w:val="a3"/>
        <w:jc w:val="center"/>
        <w:rPr>
          <w:rFonts w:ascii="Times New Roman" w:hAnsi="Times New Roman" w:cs="Times New Roman"/>
          <w:sz w:val="36"/>
        </w:rPr>
      </w:pPr>
      <w:r w:rsidRPr="00833F85">
        <w:rPr>
          <w:rFonts w:ascii="Times New Roman" w:hAnsi="Times New Roman" w:cs="Times New Roman"/>
          <w:sz w:val="36"/>
        </w:rPr>
        <w:t>В ГБПОУ «ВПТКР»</w:t>
      </w:r>
    </w:p>
    <w:p w:rsidR="00F90A9A" w:rsidRPr="00833F85" w:rsidRDefault="00F90A9A" w:rsidP="00F90A9A">
      <w:pPr>
        <w:rPr>
          <w:rFonts w:ascii="Times New Roman" w:hAnsi="Times New Roman" w:cs="Times New Roman"/>
          <w:sz w:val="28"/>
        </w:rPr>
      </w:pPr>
    </w:p>
    <w:p w:rsidR="00F90A9A" w:rsidRPr="00356CEF" w:rsidRDefault="00F90A9A" w:rsidP="00F90A9A">
      <w:pPr>
        <w:rPr>
          <w:rFonts w:ascii="Times New Roman" w:hAnsi="Times New Roman" w:cs="Times New Roman"/>
          <w:b/>
          <w:sz w:val="28"/>
        </w:rPr>
      </w:pPr>
    </w:p>
    <w:p w:rsidR="00F90A9A" w:rsidRDefault="00F90A9A" w:rsidP="00F90A9A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90A9A" w:rsidRDefault="00F90A9A" w:rsidP="00F90A9A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90A9A" w:rsidRDefault="00F90A9A" w:rsidP="00F90A9A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90A9A" w:rsidRDefault="00F90A9A" w:rsidP="00F90A9A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90A9A" w:rsidRDefault="00F90A9A" w:rsidP="00F90A9A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90A9A" w:rsidRDefault="00F90A9A" w:rsidP="00F90A9A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90A9A" w:rsidRDefault="00F90A9A" w:rsidP="00F90A9A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90A9A" w:rsidRDefault="00F90A9A" w:rsidP="00F90A9A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90A9A" w:rsidRDefault="00F90A9A" w:rsidP="00F9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42C3" w:rsidRDefault="00B742C3" w:rsidP="008A1060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положения.</w:t>
      </w:r>
    </w:p>
    <w:p w:rsidR="008A1060" w:rsidRPr="00B742C3" w:rsidRDefault="008A1060" w:rsidP="008A106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2C3" w:rsidRPr="00B742C3" w:rsidRDefault="00B742C3" w:rsidP="00B742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</w:t>
      </w:r>
      <w:r w:rsidR="0039370E" w:rsidRPr="0071279A">
        <w:rPr>
          <w:rFonts w:ascii="Times New Roman" w:eastAsia="Times New Roman" w:hAnsi="Times New Roman" w:cs="Times New Roman"/>
          <w:color w:val="000000"/>
          <w:lang w:eastAsia="ru-RU"/>
        </w:rPr>
        <w:t>Федеральным законом РФ от 29.12.2012г. №273-Ф3 "Об образовании в Российской Федерации"</w:t>
      </w:r>
      <w:r w:rsidRPr="0071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Уставом, Положением о методическом объединении по развитию воспитательного компонента образовательного процесса, Положением о </w:t>
      </w:r>
      <w:r w:rsidR="0010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классном </w:t>
      </w: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</w:t>
      </w:r>
      <w:r w:rsidR="0010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 учебной группы ГБПОУ "ВПТКР</w:t>
      </w: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B742C3" w:rsidRDefault="00B742C3" w:rsidP="00B742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Данное Положение регламентирует порядок проведения </w:t>
      </w:r>
      <w:proofErr w:type="spellStart"/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мероприятий, не предусмотренных образовательными программами, включая их планирование, подготовку, проведение, анализ результатов.</w:t>
      </w:r>
    </w:p>
    <w:p w:rsidR="008A1060" w:rsidRPr="00B742C3" w:rsidRDefault="008A1060" w:rsidP="008A1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2C3" w:rsidRDefault="00B742C3" w:rsidP="0010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B74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Виды </w:t>
      </w:r>
      <w:proofErr w:type="spellStart"/>
      <w:r w:rsidRPr="00B74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внеучебных</w:t>
      </w:r>
      <w:proofErr w:type="spellEnd"/>
      <w:r w:rsidRPr="00B74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мероприятий.</w:t>
      </w:r>
      <w:bookmarkEnd w:id="0"/>
    </w:p>
    <w:p w:rsidR="008A1060" w:rsidRPr="00B742C3" w:rsidRDefault="008A1060" w:rsidP="00107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2C3" w:rsidRPr="00B742C3" w:rsidRDefault="00B742C3" w:rsidP="00B742C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числу </w:t>
      </w:r>
      <w:proofErr w:type="spellStart"/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относятся:</w:t>
      </w:r>
    </w:p>
    <w:p w:rsidR="00B742C3" w:rsidRPr="00B742C3" w:rsidRDefault="00B742C3" w:rsidP="00B742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общетехникумовские</w:t>
      </w:r>
      <w:proofErr w:type="spellEnd"/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балы (вечера);</w:t>
      </w:r>
    </w:p>
    <w:p w:rsidR="00B742C3" w:rsidRPr="00B742C3" w:rsidRDefault="00B742C3" w:rsidP="00B742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дискотеки;</w:t>
      </w:r>
    </w:p>
    <w:p w:rsidR="00B742C3" w:rsidRPr="00B742C3" w:rsidRDefault="00B742C3" w:rsidP="00B742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концерты к календарным датам, юбилеям разного уровня;</w:t>
      </w:r>
    </w:p>
    <w:p w:rsidR="00B742C3" w:rsidRPr="00B742C3" w:rsidRDefault="00B742C3" w:rsidP="00B742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праздники знаний, мира, и т.п.;</w:t>
      </w:r>
    </w:p>
    <w:p w:rsidR="00B742C3" w:rsidRPr="00B742C3" w:rsidRDefault="00B742C3" w:rsidP="00B742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творческие конкурсы;</w:t>
      </w:r>
    </w:p>
    <w:p w:rsidR="00B742C3" w:rsidRPr="00B742C3" w:rsidRDefault="00B742C3" w:rsidP="00B742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викторины;</w:t>
      </w:r>
    </w:p>
    <w:p w:rsidR="00B742C3" w:rsidRPr="00B742C3" w:rsidRDefault="00B742C3" w:rsidP="00B742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экскурсии;</w:t>
      </w:r>
    </w:p>
    <w:p w:rsidR="00B742C3" w:rsidRPr="00B742C3" w:rsidRDefault="00B742C3" w:rsidP="00B742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спортивные соревнования, а также иные мероприятия, при которых возможна занятость студентов во </w:t>
      </w:r>
      <w:proofErr w:type="spellStart"/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внеучебное</w:t>
      </w:r>
      <w:proofErr w:type="spellEnd"/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время.</w:t>
      </w:r>
    </w:p>
    <w:p w:rsidR="00B742C3" w:rsidRDefault="00B742C3" w:rsidP="00B742C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Мероприятия, указанные в п. 2.1., включаются в Программу воспитательной работы на каждый учебный год, который утверждается директором техникума.</w:t>
      </w:r>
    </w:p>
    <w:p w:rsidR="008A1060" w:rsidRPr="00B742C3" w:rsidRDefault="008A1060" w:rsidP="008A1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2C3" w:rsidRDefault="008A1060" w:rsidP="008A106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B742C3" w:rsidRPr="00B74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и задачи </w:t>
      </w:r>
      <w:proofErr w:type="spellStart"/>
      <w:r w:rsidR="00B742C3" w:rsidRPr="00B74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внеучебных</w:t>
      </w:r>
      <w:proofErr w:type="spellEnd"/>
      <w:r w:rsidR="00B742C3" w:rsidRPr="00B74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мероприятий.</w:t>
      </w:r>
      <w:bookmarkEnd w:id="1"/>
    </w:p>
    <w:p w:rsidR="008A1060" w:rsidRPr="00B742C3" w:rsidRDefault="008A1060" w:rsidP="008A106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2C3" w:rsidRPr="00B742C3" w:rsidRDefault="00B742C3" w:rsidP="00B742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творческих, умственных, спортивных и других способностей и талантов студентов в различных видах деятельности.</w:t>
      </w:r>
    </w:p>
    <w:p w:rsidR="00B742C3" w:rsidRPr="00B742C3" w:rsidRDefault="00B742C3" w:rsidP="00B742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для самореализации одаренных студентов и всемерного развития личности.</w:t>
      </w:r>
    </w:p>
    <w:p w:rsidR="00B742C3" w:rsidRPr="00B742C3" w:rsidRDefault="00B742C3" w:rsidP="00B742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познавательных интересов, потребности в познании культурных ценностей, развитие социальной активности, формирование гражданского сознания и нравственных поз</w:t>
      </w: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ици</w:t>
      </w: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</w:p>
    <w:p w:rsidR="00B742C3" w:rsidRDefault="00B742C3" w:rsidP="0010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 w:rsidRPr="00B74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проведения мероприятий.</w:t>
      </w:r>
      <w:bookmarkEnd w:id="2"/>
    </w:p>
    <w:p w:rsidR="008A1060" w:rsidRPr="00B742C3" w:rsidRDefault="008A1060" w:rsidP="00107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2C3" w:rsidRPr="00B742C3" w:rsidRDefault="00B742C3" w:rsidP="00B742C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проведением мероприятия заместитель директора по воспитательной работе представляет сценарий мероприятия, который согласуется с директором техникума.</w:t>
      </w:r>
    </w:p>
    <w:p w:rsidR="00B742C3" w:rsidRPr="00B742C3" w:rsidRDefault="00B742C3" w:rsidP="00B742C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этого согласовывается следующая информация:</w:t>
      </w:r>
    </w:p>
    <w:p w:rsidR="00B742C3" w:rsidRPr="00B742C3" w:rsidRDefault="00B742C3" w:rsidP="00B742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участвующих в мероприятии студентов, № групп;</w:t>
      </w:r>
    </w:p>
    <w:p w:rsidR="00B742C3" w:rsidRPr="00B742C3" w:rsidRDefault="00B742C3" w:rsidP="00B742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участвующих в мероприятии взрослых;</w:t>
      </w:r>
    </w:p>
    <w:p w:rsidR="00B742C3" w:rsidRPr="00B742C3" w:rsidRDefault="00B742C3" w:rsidP="00B742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общая продолжительность мероприятия с указанием времени начала и окончания, согласуется дата проведения;</w:t>
      </w:r>
    </w:p>
    <w:p w:rsidR="00B742C3" w:rsidRPr="00B742C3" w:rsidRDefault="00B742C3" w:rsidP="00B742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в какой форме обеспечивается охрана общественного порядка (в случае необходимости);</w:t>
      </w:r>
    </w:p>
    <w:p w:rsidR="00B742C3" w:rsidRPr="00B742C3" w:rsidRDefault="00B742C3" w:rsidP="00B742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противопожарную безопасность на время проведения мероприятия.</w:t>
      </w:r>
    </w:p>
    <w:p w:rsidR="00B742C3" w:rsidRDefault="00B742C3" w:rsidP="0010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bookmark3"/>
      <w:r w:rsidRPr="00B74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Показатели </w:t>
      </w:r>
      <w:proofErr w:type="spellStart"/>
      <w:r w:rsidRPr="00B74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внеучебных</w:t>
      </w:r>
      <w:proofErr w:type="spellEnd"/>
      <w:r w:rsidRPr="00B74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мероприятий и их оценка.</w:t>
      </w:r>
      <w:bookmarkEnd w:id="3"/>
    </w:p>
    <w:p w:rsidR="008A1060" w:rsidRPr="00B742C3" w:rsidRDefault="008A1060" w:rsidP="00107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2C3" w:rsidRPr="00B742C3" w:rsidRDefault="00B742C3" w:rsidP="00B742C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Целесообразность,</w:t>
      </w: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определяемая:</w:t>
      </w:r>
    </w:p>
    <w:p w:rsidR="00B742C3" w:rsidRDefault="00B742C3" w:rsidP="00B742C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местом в системе воспитательной работы те</w:t>
      </w:r>
      <w:bookmarkStart w:id="4" w:name="_GoBack"/>
      <w:bookmarkEnd w:id="4"/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хникума;</w:t>
      </w:r>
    </w:p>
    <w:p w:rsidR="00B742C3" w:rsidRDefault="00B742C3" w:rsidP="00B74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соответствием поставленных задач конкретным возрастным особенностям студентов.</w:t>
      </w:r>
    </w:p>
    <w:p w:rsidR="00F90A9A" w:rsidRPr="00B742C3" w:rsidRDefault="00F90A9A" w:rsidP="00B7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2C3" w:rsidRPr="00B742C3" w:rsidRDefault="00B742C3" w:rsidP="00F90A9A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Отношение студентов,</w:t>
      </w: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определяемое:</w:t>
      </w:r>
    </w:p>
    <w:p w:rsidR="00B742C3" w:rsidRPr="00B742C3" w:rsidRDefault="00B742C3" w:rsidP="00B742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степенью участия в подготовке и проведении мероприятия;</w:t>
      </w:r>
    </w:p>
    <w:p w:rsidR="00B742C3" w:rsidRPr="00B742C3" w:rsidRDefault="00B742C3" w:rsidP="00B742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активностью и самостоятельностью.</w:t>
      </w:r>
    </w:p>
    <w:p w:rsidR="00B742C3" w:rsidRPr="00B742C3" w:rsidRDefault="00B742C3" w:rsidP="00F90A9A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Качество организации мероприятия,</w:t>
      </w: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определяемое:</w:t>
      </w:r>
    </w:p>
    <w:p w:rsidR="00B742C3" w:rsidRPr="00B742C3" w:rsidRDefault="00B742C3" w:rsidP="00B742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организационным уровнем;</w:t>
      </w:r>
    </w:p>
    <w:p w:rsidR="00B742C3" w:rsidRPr="00B742C3" w:rsidRDefault="00B742C3" w:rsidP="00B742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формами и методами проведения мероприятия;</w:t>
      </w:r>
    </w:p>
    <w:p w:rsidR="00B742C3" w:rsidRPr="00B742C3" w:rsidRDefault="00B742C3" w:rsidP="00B742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ролью педагогов (руководителей групп) в проводимом мероприятии.</w:t>
      </w:r>
    </w:p>
    <w:p w:rsidR="00B742C3" w:rsidRPr="00B742C3" w:rsidRDefault="00F90A9A" w:rsidP="00F90A9A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742C3" w:rsidRPr="00B7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Оценка </w:t>
      </w:r>
      <w:proofErr w:type="spellStart"/>
      <w:r w:rsidR="00B742C3" w:rsidRPr="00B7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внеучебных</w:t>
      </w:r>
      <w:proofErr w:type="spellEnd"/>
      <w:r w:rsidR="00B742C3" w:rsidRPr="00B742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мероприятий</w:t>
      </w:r>
      <w:r w:rsidR="00B742C3"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определяться путем:</w:t>
      </w:r>
    </w:p>
    <w:p w:rsidR="00B742C3" w:rsidRPr="00B742C3" w:rsidRDefault="00B742C3" w:rsidP="00B742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анкетирования студентов;</w:t>
      </w:r>
    </w:p>
    <w:p w:rsidR="00B742C3" w:rsidRPr="00B742C3" w:rsidRDefault="00B742C3" w:rsidP="00B742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анкетирования педагогов;</w:t>
      </w:r>
    </w:p>
    <w:p w:rsidR="00B742C3" w:rsidRPr="00B742C3" w:rsidRDefault="00B742C3" w:rsidP="00B742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анкетирования родителей (законных представителей).</w:t>
      </w:r>
    </w:p>
    <w:p w:rsidR="00B742C3" w:rsidRPr="00B742C3" w:rsidRDefault="00B742C3" w:rsidP="00B7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может быть проведено в устной или письменной форме под руководством заместителя директора по воспитательной работе.</w:t>
      </w:r>
    </w:p>
    <w:p w:rsidR="00B742C3" w:rsidRPr="00B742C3" w:rsidRDefault="00B742C3" w:rsidP="00F90A9A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Заместитель директора по воспитательной работе заслушивается на административных планерках по вопросу выполнения плана мероприятий и вносит необходимые коррективы в план.</w:t>
      </w:r>
    </w:p>
    <w:p w:rsidR="00B742C3" w:rsidRDefault="00107D46" w:rsidP="0010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B742C3" w:rsidRPr="00B74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.Ответственность за проведение мероприятий.</w:t>
      </w:r>
    </w:p>
    <w:p w:rsidR="008A1060" w:rsidRPr="00B742C3" w:rsidRDefault="008A1060" w:rsidP="00107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2C3" w:rsidRPr="00B742C3" w:rsidRDefault="00F90A9A" w:rsidP="00F90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 w:rsidR="00B742C3"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за проведение мероприятий определяется и возлагается на заместителя директора по воспитательной работе, преподавателей, руководителей групп, других работников техникума в соответствии с Программой воспитательной работы на учебный год.</w:t>
      </w:r>
    </w:p>
    <w:p w:rsidR="00B742C3" w:rsidRPr="00B742C3" w:rsidRDefault="00F90A9A" w:rsidP="00F90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B742C3"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Заместитель директора по воспитательной работе контролирует подготовку и проведение мероприятия.</w:t>
      </w:r>
    </w:p>
    <w:p w:rsidR="00B742C3" w:rsidRPr="00B742C3" w:rsidRDefault="00F90A9A" w:rsidP="00F90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</w:t>
      </w:r>
      <w:r w:rsidR="00B742C3"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</w:t>
      </w:r>
      <w:r w:rsidR="00B742C3"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групп</w:t>
      </w:r>
      <w:r w:rsidR="00B742C3"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инструктируют</w:t>
      </w:r>
      <w:r w:rsidR="00B742C3"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студентов</w:t>
      </w:r>
      <w:r w:rsidR="00B742C3"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B742C3"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proofErr w:type="gramEnd"/>
    </w:p>
    <w:p w:rsidR="00B742C3" w:rsidRPr="00B742C3" w:rsidRDefault="00B742C3" w:rsidP="00B7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проведением мероприятия, и в обязательном порядке присутствуют на нем вместе с ними, а также несут ответственность за дисциплину, культуру поведения, безопасность и жизнь студентов курируемой группы.</w:t>
      </w:r>
    </w:p>
    <w:p w:rsidR="00B742C3" w:rsidRDefault="00B742C3" w:rsidP="0010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Поощрения.</w:t>
      </w:r>
    </w:p>
    <w:p w:rsidR="008A1060" w:rsidRPr="00B742C3" w:rsidRDefault="008A1060" w:rsidP="00107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2C3" w:rsidRPr="00B742C3" w:rsidRDefault="00B742C3" w:rsidP="00B7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7.1.За активное участие в проведение мероприятия студентам приказом директора техникума может быть объявлена благодарность, вручена Грамота, направлено Благодарственное письмо родителям.</w:t>
      </w:r>
    </w:p>
    <w:p w:rsidR="00B742C3" w:rsidRPr="00B742C3" w:rsidRDefault="00F90A9A" w:rsidP="00F90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B742C3" w:rsidRPr="00B7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за активное и плодотворное проведение мероприятия приказом директора техникума может быть объявлена благодарность с занесением в трудовую книжку, а также назначена премия. Представление на поощрение вносится заместителем директора по воспитательной работе после подведения итогов по проведенному мероприятию.</w:t>
      </w:r>
    </w:p>
    <w:p w:rsidR="00B742C3" w:rsidRDefault="00B742C3" w:rsidP="00B742C3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060" w:rsidRDefault="008A1060" w:rsidP="00B742C3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060" w:rsidRDefault="008A1060" w:rsidP="00B742C3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060" w:rsidRDefault="008A1060" w:rsidP="008A106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060" w:rsidRPr="00B742C3" w:rsidRDefault="008A1060" w:rsidP="00B742C3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8A1060" w:rsidRPr="00B742C3" w:rsidSect="007127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5D4F76CA"/>
    <w:multiLevelType w:val="hybridMultilevel"/>
    <w:tmpl w:val="A2EE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A3B31"/>
    <w:multiLevelType w:val="multilevel"/>
    <w:tmpl w:val="14FEA0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39D6"/>
    <w:rsid w:val="00107D46"/>
    <w:rsid w:val="0039370E"/>
    <w:rsid w:val="004A6A78"/>
    <w:rsid w:val="00515BA3"/>
    <w:rsid w:val="0056606C"/>
    <w:rsid w:val="006F05F9"/>
    <w:rsid w:val="0071279A"/>
    <w:rsid w:val="007F5EAC"/>
    <w:rsid w:val="00800C0F"/>
    <w:rsid w:val="00892DA9"/>
    <w:rsid w:val="008A1060"/>
    <w:rsid w:val="00A64B2B"/>
    <w:rsid w:val="00B742C3"/>
    <w:rsid w:val="00D61555"/>
    <w:rsid w:val="00DE3748"/>
    <w:rsid w:val="00F739D6"/>
    <w:rsid w:val="00F90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2C3"/>
    <w:pPr>
      <w:spacing w:after="0" w:line="240" w:lineRule="auto"/>
    </w:pPr>
  </w:style>
  <w:style w:type="table" w:styleId="a4">
    <w:name w:val="Table Grid"/>
    <w:basedOn w:val="a1"/>
    <w:uiPriority w:val="59"/>
    <w:rsid w:val="00F90A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2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User</cp:lastModifiedBy>
  <cp:revision>10</cp:revision>
  <cp:lastPrinted>2018-05-07T16:01:00Z</cp:lastPrinted>
  <dcterms:created xsi:type="dcterms:W3CDTF">2018-04-18T08:51:00Z</dcterms:created>
  <dcterms:modified xsi:type="dcterms:W3CDTF">2018-05-08T13:12:00Z</dcterms:modified>
</cp:coreProperties>
</file>